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1A25" w14:textId="77777777" w:rsidR="003E21A0" w:rsidRDefault="00253188" w:rsidP="003E21A0">
      <w:pPr>
        <w:pStyle w:val="paragraph"/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</w:pPr>
      <w:r w:rsidRPr="000517E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24F22833" wp14:editId="78FCF02F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1097280" cy="1097280"/>
            <wp:effectExtent l="0" t="0" r="7620" b="7620"/>
            <wp:wrapNone/>
            <wp:docPr id="3" name="Afbeelding 3" descr="C:\Users\CORVI\Documents\KOHH\Logo KOHH\logo_KOHH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VI\Documents\KOHH\Logo KOHH\logo_KOHH_RGB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A973C1A" wp14:editId="36E98331">
            <wp:extent cx="1721883" cy="8240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883" cy="824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14A611" w14:textId="5060B3BA" w:rsidR="00D615B4" w:rsidRDefault="00253188" w:rsidP="003E21A0">
      <w:pPr>
        <w:pStyle w:val="paragraph"/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</w:pPr>
      <w:r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 xml:space="preserve">                                                                                               </w:t>
      </w:r>
      <w:r w:rsidR="00B671B2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>29</w:t>
      </w:r>
      <w:r w:rsidR="00481CD9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>/05/2020</w:t>
      </w:r>
    </w:p>
    <w:p w14:paraId="0F33820A" w14:textId="62B18C50" w:rsidR="00D615B4" w:rsidRPr="00EA7A3F" w:rsidRDefault="008041C9" w:rsidP="00D615B4">
      <w:pPr>
        <w:pStyle w:val="paragraph"/>
        <w:ind w:firstLine="360"/>
        <w:rPr>
          <w:rFonts w:ascii="Calibri Light" w:hAnsi="Calibri Light" w:cs="Calibri Light"/>
          <w:color w:val="2E74B5" w:themeColor="accent1" w:themeShade="BF"/>
          <w:sz w:val="32"/>
          <w:szCs w:val="32"/>
        </w:rPr>
      </w:pPr>
      <w:r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 xml:space="preserve">                   </w:t>
      </w:r>
      <w:r w:rsidR="00D615B4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 xml:space="preserve">Brief voor opstart </w:t>
      </w:r>
      <w:r w:rsidR="00B671B2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>fase 2</w:t>
      </w:r>
      <w:r w:rsidR="00D615B4">
        <w:rPr>
          <w:rStyle w:val="normaltextrun1"/>
          <w:rFonts w:ascii="Calibri Light" w:hAnsi="Calibri Light" w:cs="Calibri Light"/>
          <w:color w:val="2E74B5" w:themeColor="accent1" w:themeShade="BF"/>
          <w:sz w:val="32"/>
          <w:szCs w:val="32"/>
        </w:rPr>
        <w:t xml:space="preserve"> </w:t>
      </w:r>
    </w:p>
    <w:p w14:paraId="28DBB82B" w14:textId="6CF923F8" w:rsidR="00B671B2" w:rsidRPr="001C778C" w:rsidRDefault="000645FE" w:rsidP="001C778C">
      <w:pPr>
        <w:pStyle w:val="paragraph"/>
        <w:ind w:left="360"/>
        <w:rPr>
          <w:rStyle w:val="normaltextrun1"/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 xml:space="preserve">Beste ouder, </w:t>
      </w:r>
    </w:p>
    <w:p w14:paraId="5224E23C" w14:textId="77777777" w:rsidR="00535070" w:rsidRPr="001C778C" w:rsidRDefault="00535070" w:rsidP="000645FE">
      <w:pPr>
        <w:pStyle w:val="paragraph"/>
        <w:ind w:left="360"/>
        <w:textAlignment w:val="baseline"/>
        <w:rPr>
          <w:rFonts w:asciiTheme="minorHAnsi" w:hAnsiTheme="minorHAnsi" w:cstheme="minorHAnsi"/>
        </w:rPr>
      </w:pPr>
    </w:p>
    <w:p w14:paraId="177972CC" w14:textId="77777777" w:rsidR="00B671B2" w:rsidRDefault="00B671B2" w:rsidP="008B1B45">
      <w:pPr>
        <w:pStyle w:val="paragraph"/>
        <w:ind w:left="360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>Alle leerjaren van onze lagere school mogen opstarten.</w:t>
      </w:r>
    </w:p>
    <w:p w14:paraId="6E6C7BE5" w14:textId="7ADE9492" w:rsidR="00C05F59" w:rsidRPr="00C05F59" w:rsidRDefault="00C05F59" w:rsidP="008B1B45">
      <w:pPr>
        <w:pStyle w:val="paragraph"/>
        <w:ind w:left="360"/>
        <w:textAlignment w:val="baseline"/>
        <w:rPr>
          <w:rFonts w:asciiTheme="minorHAnsi" w:hAnsiTheme="minorHAnsi" w:cstheme="minorHAnsi"/>
          <w:b/>
        </w:rPr>
      </w:pPr>
      <w:r w:rsidRPr="00C05F59">
        <w:rPr>
          <w:rFonts w:asciiTheme="minorHAnsi" w:hAnsiTheme="minorHAnsi" w:cstheme="minorHAnsi"/>
          <w:b/>
        </w:rPr>
        <w:t xml:space="preserve">Vanaf </w:t>
      </w:r>
      <w:r w:rsidRPr="00C05F59">
        <w:rPr>
          <w:rFonts w:asciiTheme="minorHAnsi" w:hAnsiTheme="minorHAnsi" w:cstheme="minorHAnsi"/>
          <w:b/>
          <w:highlight w:val="yellow"/>
        </w:rPr>
        <w:t>8 juni</w:t>
      </w:r>
      <w:r w:rsidRPr="00C05F59">
        <w:rPr>
          <w:rFonts w:asciiTheme="minorHAnsi" w:hAnsiTheme="minorHAnsi" w:cstheme="minorHAnsi"/>
          <w:b/>
        </w:rPr>
        <w:t xml:space="preserve"> gaat deze regeling in.</w:t>
      </w:r>
    </w:p>
    <w:p w14:paraId="6D1CA510" w14:textId="47F69C1A" w:rsidR="0098223F" w:rsidRPr="001C778C" w:rsidRDefault="0098223F" w:rsidP="0098223F">
      <w:pPr>
        <w:pStyle w:val="paragraph"/>
        <w:ind w:left="360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>A</w:t>
      </w:r>
      <w:r w:rsidRPr="001C778C">
        <w:rPr>
          <w:rFonts w:asciiTheme="minorHAnsi" w:hAnsiTheme="minorHAnsi" w:cstheme="minorHAnsi"/>
          <w:b/>
        </w:rPr>
        <w:t>lle leerlingen</w:t>
      </w:r>
      <w:r w:rsidRPr="001C778C">
        <w:rPr>
          <w:rFonts w:asciiTheme="minorHAnsi" w:hAnsiTheme="minorHAnsi" w:cstheme="minorHAnsi"/>
        </w:rPr>
        <w:t xml:space="preserve"> kunnen komen</w:t>
      </w:r>
      <w:r w:rsidR="00C05F59">
        <w:rPr>
          <w:rFonts w:asciiTheme="minorHAnsi" w:hAnsiTheme="minorHAnsi" w:cstheme="minorHAnsi"/>
        </w:rPr>
        <w:t>,</w:t>
      </w:r>
      <w:r w:rsidRPr="001C778C">
        <w:rPr>
          <w:rFonts w:asciiTheme="minorHAnsi" w:hAnsiTheme="minorHAnsi" w:cstheme="minorHAnsi"/>
        </w:rPr>
        <w:t xml:space="preserve"> maar niet op dezelfde dagen. </w:t>
      </w:r>
    </w:p>
    <w:p w14:paraId="4BF20150" w14:textId="77777777" w:rsidR="0098223F" w:rsidRPr="001C778C" w:rsidRDefault="0098223F" w:rsidP="008B1B45">
      <w:pPr>
        <w:pStyle w:val="paragraph"/>
        <w:ind w:left="360"/>
        <w:textAlignment w:val="baseline"/>
        <w:rPr>
          <w:rFonts w:asciiTheme="minorHAnsi" w:hAnsiTheme="minorHAnsi" w:cstheme="minorHAnsi"/>
        </w:rPr>
      </w:pPr>
    </w:p>
    <w:p w14:paraId="434729EE" w14:textId="2935CAB6" w:rsidR="000645FE" w:rsidRPr="001C778C" w:rsidRDefault="000645FE" w:rsidP="008B1B45">
      <w:pPr>
        <w:pStyle w:val="paragraph"/>
        <w:ind w:left="360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 xml:space="preserve">De </w:t>
      </w:r>
      <w:r w:rsidRPr="001C778C">
        <w:rPr>
          <w:rFonts w:asciiTheme="minorHAnsi" w:hAnsiTheme="minorHAnsi" w:cstheme="minorHAnsi"/>
          <w:b/>
          <w:bCs/>
        </w:rPr>
        <w:t>veiligheid</w:t>
      </w:r>
      <w:r w:rsidRPr="001C778C">
        <w:rPr>
          <w:rFonts w:asciiTheme="minorHAnsi" w:hAnsiTheme="minorHAnsi" w:cstheme="minorHAnsi"/>
        </w:rPr>
        <w:t xml:space="preserve"> van </w:t>
      </w:r>
      <w:r w:rsidRPr="001C778C">
        <w:rPr>
          <w:rFonts w:asciiTheme="minorHAnsi" w:hAnsiTheme="minorHAnsi" w:cstheme="minorHAnsi"/>
          <w:b/>
          <w:bCs/>
        </w:rPr>
        <w:t>onze leerlingen</w:t>
      </w:r>
      <w:r w:rsidRPr="001C778C">
        <w:rPr>
          <w:rFonts w:asciiTheme="minorHAnsi" w:hAnsiTheme="minorHAnsi" w:cstheme="minorHAnsi"/>
        </w:rPr>
        <w:t xml:space="preserve"> en </w:t>
      </w:r>
      <w:r w:rsidRPr="001C778C">
        <w:rPr>
          <w:rFonts w:asciiTheme="minorHAnsi" w:hAnsiTheme="minorHAnsi" w:cstheme="minorHAnsi"/>
          <w:b/>
          <w:bCs/>
        </w:rPr>
        <w:t>ons personeel</w:t>
      </w:r>
      <w:r w:rsidR="00535070" w:rsidRPr="001C778C">
        <w:rPr>
          <w:rFonts w:asciiTheme="minorHAnsi" w:hAnsiTheme="minorHAnsi" w:cstheme="minorHAnsi"/>
        </w:rPr>
        <w:t xml:space="preserve"> blijven </w:t>
      </w:r>
      <w:r w:rsidRPr="001C778C">
        <w:rPr>
          <w:rFonts w:asciiTheme="minorHAnsi" w:hAnsiTheme="minorHAnsi" w:cstheme="minorHAnsi"/>
          <w:b/>
          <w:bCs/>
        </w:rPr>
        <w:t>het belangrijkste</w:t>
      </w:r>
      <w:r w:rsidRPr="001C778C">
        <w:rPr>
          <w:rFonts w:asciiTheme="minorHAnsi" w:hAnsiTheme="minorHAnsi" w:cstheme="minorHAnsi"/>
        </w:rPr>
        <w:t xml:space="preserve">. </w:t>
      </w:r>
    </w:p>
    <w:p w14:paraId="20B160C4" w14:textId="77777777" w:rsidR="00937880" w:rsidRPr="001C778C" w:rsidRDefault="00937880" w:rsidP="00467E8E">
      <w:pPr>
        <w:pStyle w:val="paragraph"/>
        <w:textAlignment w:val="baseline"/>
        <w:rPr>
          <w:rFonts w:asciiTheme="minorHAnsi" w:hAnsiTheme="minorHAnsi" w:cstheme="minorHAnsi"/>
        </w:rPr>
      </w:pPr>
    </w:p>
    <w:p w14:paraId="0400B7CE" w14:textId="78F3C86D" w:rsidR="00535070" w:rsidRPr="001C778C" w:rsidRDefault="00B671B2" w:rsidP="00184A3C">
      <w:pPr>
        <w:pStyle w:val="paragraph"/>
        <w:ind w:left="360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>Dit is onze planning:</w:t>
      </w:r>
    </w:p>
    <w:p w14:paraId="173575C5" w14:textId="77777777" w:rsidR="00B671B2" w:rsidRPr="001C778C" w:rsidRDefault="00B671B2" w:rsidP="00184A3C">
      <w:pPr>
        <w:pStyle w:val="paragraph"/>
        <w:ind w:left="360"/>
        <w:textAlignment w:val="baseline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3244"/>
      </w:tblGrid>
      <w:tr w:rsidR="001C778C" w:rsidRPr="001C778C" w14:paraId="0A9E5F4A" w14:textId="77777777" w:rsidTr="00867D7F">
        <w:tc>
          <w:tcPr>
            <w:tcW w:w="1620" w:type="dxa"/>
          </w:tcPr>
          <w:p w14:paraId="5AA60683" w14:textId="3287D216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 xml:space="preserve">Les </w:t>
            </w:r>
          </w:p>
        </w:tc>
        <w:tc>
          <w:tcPr>
            <w:tcW w:w="3244" w:type="dxa"/>
          </w:tcPr>
          <w:p w14:paraId="2E54C2C2" w14:textId="1F936558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Klassen</w:t>
            </w:r>
          </w:p>
        </w:tc>
      </w:tr>
      <w:tr w:rsidR="001C778C" w:rsidRPr="001C778C" w14:paraId="64238A45" w14:textId="77777777" w:rsidTr="00867D7F">
        <w:trPr>
          <w:trHeight w:val="1578"/>
        </w:trPr>
        <w:tc>
          <w:tcPr>
            <w:tcW w:w="1620" w:type="dxa"/>
          </w:tcPr>
          <w:p w14:paraId="78BA3E38" w14:textId="74A3A22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Maandag  en donderdag</w:t>
            </w:r>
          </w:p>
        </w:tc>
        <w:tc>
          <w:tcPr>
            <w:tcW w:w="3244" w:type="dxa"/>
          </w:tcPr>
          <w:p w14:paraId="4490B36B" w14:textId="7777777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Juf Annelies</w:t>
            </w:r>
          </w:p>
          <w:p w14:paraId="7E3FF672" w14:textId="7777777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Juf Lidie</w:t>
            </w:r>
          </w:p>
          <w:p w14:paraId="76DE66CD" w14:textId="7777777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 xml:space="preserve">Meester Kristof </w:t>
            </w:r>
          </w:p>
          <w:p w14:paraId="15B23EB4" w14:textId="7777777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Meester Omer (alle 13 lln.)</w:t>
            </w:r>
          </w:p>
          <w:p w14:paraId="1BF1EE38" w14:textId="0D82B1BA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Juf Ann (alle 8 lln.)</w:t>
            </w:r>
          </w:p>
        </w:tc>
      </w:tr>
    </w:tbl>
    <w:p w14:paraId="7E589C8D" w14:textId="77777777" w:rsidR="00867D7F" w:rsidRPr="001C778C" w:rsidRDefault="00867D7F" w:rsidP="00467E8E">
      <w:pPr>
        <w:pStyle w:val="paragraph"/>
        <w:textAlignment w:val="baseline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14"/>
        <w:gridCol w:w="3233"/>
      </w:tblGrid>
      <w:tr w:rsidR="001C778C" w:rsidRPr="001C778C" w14:paraId="00134058" w14:textId="77777777" w:rsidTr="00867D7F">
        <w:trPr>
          <w:trHeight w:val="189"/>
        </w:trPr>
        <w:tc>
          <w:tcPr>
            <w:tcW w:w="1614" w:type="dxa"/>
          </w:tcPr>
          <w:p w14:paraId="287AD12C" w14:textId="77777777" w:rsidR="001C778C" w:rsidRPr="001C778C" w:rsidRDefault="001C778C" w:rsidP="008F32F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 xml:space="preserve">Les </w:t>
            </w:r>
          </w:p>
        </w:tc>
        <w:tc>
          <w:tcPr>
            <w:tcW w:w="3233" w:type="dxa"/>
          </w:tcPr>
          <w:p w14:paraId="0AB759E2" w14:textId="77777777" w:rsidR="001C778C" w:rsidRPr="001C778C" w:rsidRDefault="001C778C" w:rsidP="008F32F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Klassen</w:t>
            </w:r>
          </w:p>
        </w:tc>
      </w:tr>
      <w:tr w:rsidR="001C778C" w:rsidRPr="001C778C" w14:paraId="7561902C" w14:textId="77777777" w:rsidTr="00867D7F">
        <w:trPr>
          <w:trHeight w:val="1359"/>
        </w:trPr>
        <w:tc>
          <w:tcPr>
            <w:tcW w:w="1614" w:type="dxa"/>
          </w:tcPr>
          <w:p w14:paraId="7D98179A" w14:textId="251D1ADB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Dinsdag   en woensdag</w:t>
            </w:r>
          </w:p>
        </w:tc>
        <w:tc>
          <w:tcPr>
            <w:tcW w:w="3233" w:type="dxa"/>
          </w:tcPr>
          <w:p w14:paraId="4ECE7285" w14:textId="3FBC3839" w:rsidR="001C778C" w:rsidRPr="001C778C" w:rsidRDefault="001C778C" w:rsidP="008F32F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Juf Lieve</w:t>
            </w:r>
          </w:p>
          <w:p w14:paraId="3C89464C" w14:textId="77777777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Juf Eveline</w:t>
            </w:r>
          </w:p>
          <w:p w14:paraId="6D26DCED" w14:textId="4A1B2DE2" w:rsidR="001C778C" w:rsidRPr="001C778C" w:rsidRDefault="001C778C" w:rsidP="00867D7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Meester Lode</w:t>
            </w:r>
          </w:p>
          <w:p w14:paraId="1B8151DF" w14:textId="7CBE4C80" w:rsidR="001C778C" w:rsidRPr="001C778C" w:rsidRDefault="001C778C" w:rsidP="00BB3CC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C778C">
              <w:rPr>
                <w:rFonts w:asciiTheme="minorHAnsi" w:hAnsiTheme="minorHAnsi" w:cstheme="minorHAnsi"/>
              </w:rPr>
              <w:t>Meester Gunter</w:t>
            </w:r>
          </w:p>
        </w:tc>
      </w:tr>
    </w:tbl>
    <w:p w14:paraId="4E305193" w14:textId="77777777" w:rsidR="00B671B2" w:rsidRPr="001C778C" w:rsidRDefault="00B671B2" w:rsidP="00184A3C">
      <w:pPr>
        <w:pStyle w:val="paragraph"/>
        <w:ind w:left="360"/>
        <w:textAlignment w:val="baseline"/>
        <w:rPr>
          <w:rFonts w:asciiTheme="minorHAnsi" w:hAnsiTheme="minorHAnsi" w:cstheme="minorHAnsi"/>
        </w:rPr>
      </w:pPr>
    </w:p>
    <w:p w14:paraId="1B113708" w14:textId="77777777" w:rsidR="00B671B2" w:rsidRPr="001C778C" w:rsidRDefault="00B671B2" w:rsidP="0098223F">
      <w:pPr>
        <w:pStyle w:val="paragraph"/>
        <w:textAlignment w:val="baseline"/>
        <w:rPr>
          <w:rFonts w:asciiTheme="minorHAnsi" w:hAnsiTheme="minorHAnsi" w:cstheme="minorHAnsi"/>
        </w:rPr>
      </w:pPr>
    </w:p>
    <w:p w14:paraId="4F37FFBD" w14:textId="17459624" w:rsidR="00867D7F" w:rsidRPr="001C778C" w:rsidRDefault="00481CD9" w:rsidP="000B57A0">
      <w:pPr>
        <w:pStyle w:val="paragraph"/>
        <w:textAlignment w:val="baseline"/>
        <w:rPr>
          <w:rFonts w:asciiTheme="minorHAnsi" w:hAnsiTheme="minorHAnsi" w:cstheme="minorHAnsi"/>
          <w:b/>
        </w:rPr>
      </w:pPr>
      <w:r w:rsidRPr="001C778C">
        <w:rPr>
          <w:rFonts w:asciiTheme="minorHAnsi" w:hAnsiTheme="minorHAnsi" w:cstheme="minorHAnsi"/>
          <w:b/>
        </w:rPr>
        <w:t>Noodopvang</w:t>
      </w:r>
    </w:p>
    <w:p w14:paraId="325ADD70" w14:textId="5F3B9F62" w:rsidR="00867D7F" w:rsidRPr="001C778C" w:rsidRDefault="00867D7F" w:rsidP="000B57A0">
      <w:pPr>
        <w:pStyle w:val="paragraph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>Wij kunnen dit zo organiseren omdat er niet zo veel kinderen in de noodopvang zitten.</w:t>
      </w:r>
    </w:p>
    <w:p w14:paraId="2F25B94D" w14:textId="50C41420" w:rsidR="000B57A0" w:rsidRPr="001C778C" w:rsidRDefault="00481CD9" w:rsidP="001C778C">
      <w:pPr>
        <w:pStyle w:val="paragraph"/>
        <w:textAlignment w:val="baseline"/>
        <w:rPr>
          <w:rFonts w:asciiTheme="minorHAnsi" w:hAnsiTheme="minorHAnsi" w:cstheme="minorHAnsi"/>
        </w:rPr>
      </w:pPr>
      <w:r w:rsidRPr="001C778C">
        <w:rPr>
          <w:rFonts w:asciiTheme="minorHAnsi" w:hAnsiTheme="minorHAnsi" w:cstheme="minorHAnsi"/>
        </w:rPr>
        <w:t xml:space="preserve">Naast de </w:t>
      </w:r>
      <w:r w:rsidR="00867D7F" w:rsidRPr="001C778C">
        <w:rPr>
          <w:rFonts w:asciiTheme="minorHAnsi" w:hAnsiTheme="minorHAnsi" w:cstheme="minorHAnsi"/>
        </w:rPr>
        <w:t>2</w:t>
      </w:r>
      <w:r w:rsidR="00867D7F" w:rsidRPr="001C778C">
        <w:rPr>
          <w:rFonts w:asciiTheme="minorHAnsi" w:hAnsiTheme="minorHAnsi" w:cstheme="minorHAnsi"/>
          <w:vertAlign w:val="superscript"/>
        </w:rPr>
        <w:t>de</w:t>
      </w:r>
      <w:r w:rsidR="00867D7F" w:rsidRPr="001C778C">
        <w:rPr>
          <w:rFonts w:asciiTheme="minorHAnsi" w:hAnsiTheme="minorHAnsi" w:cstheme="minorHAnsi"/>
        </w:rPr>
        <w:t xml:space="preserve"> fase van de </w:t>
      </w:r>
      <w:r w:rsidRPr="001C778C">
        <w:rPr>
          <w:rFonts w:asciiTheme="minorHAnsi" w:hAnsiTheme="minorHAnsi" w:cstheme="minorHAnsi"/>
        </w:rPr>
        <w:t xml:space="preserve">herstart blijft de </w:t>
      </w:r>
      <w:r w:rsidR="00C410D8" w:rsidRPr="001C778C">
        <w:rPr>
          <w:rFonts w:asciiTheme="minorHAnsi" w:hAnsiTheme="minorHAnsi" w:cstheme="minorHAnsi"/>
        </w:rPr>
        <w:t>nood</w:t>
      </w:r>
      <w:r w:rsidRPr="001C778C">
        <w:rPr>
          <w:rFonts w:asciiTheme="minorHAnsi" w:hAnsiTheme="minorHAnsi" w:cstheme="minorHAnsi"/>
        </w:rPr>
        <w:t>opvang</w:t>
      </w:r>
      <w:r w:rsidR="001C778C">
        <w:rPr>
          <w:rFonts w:asciiTheme="minorHAnsi" w:hAnsiTheme="minorHAnsi" w:cstheme="minorHAnsi"/>
        </w:rPr>
        <w:t>,</w:t>
      </w:r>
      <w:r w:rsidRPr="001C778C">
        <w:rPr>
          <w:rFonts w:asciiTheme="minorHAnsi" w:hAnsiTheme="minorHAnsi" w:cstheme="minorHAnsi"/>
        </w:rPr>
        <w:t xml:space="preserve"> </w:t>
      </w:r>
      <w:r w:rsidR="008B1B45" w:rsidRPr="001C778C">
        <w:rPr>
          <w:rFonts w:asciiTheme="minorHAnsi" w:hAnsiTheme="minorHAnsi" w:cstheme="minorHAnsi"/>
        </w:rPr>
        <w:t>elke dag,</w:t>
      </w:r>
      <w:r w:rsidRPr="001C778C">
        <w:rPr>
          <w:rFonts w:asciiTheme="minorHAnsi" w:hAnsiTheme="minorHAnsi" w:cstheme="minorHAnsi"/>
        </w:rPr>
        <w:t xml:space="preserve"> </w:t>
      </w:r>
      <w:r w:rsidR="008B1B45" w:rsidRPr="001C778C">
        <w:rPr>
          <w:rFonts w:asciiTheme="minorHAnsi" w:hAnsiTheme="minorHAnsi" w:cstheme="minorHAnsi"/>
        </w:rPr>
        <w:t xml:space="preserve">bestaan. </w:t>
      </w:r>
    </w:p>
    <w:p w14:paraId="1AE28822" w14:textId="0D773EE4" w:rsidR="00D615B4" w:rsidRPr="004E1BEA" w:rsidRDefault="00D615B4" w:rsidP="001C778C">
      <w:pPr>
        <w:pStyle w:val="paragraph"/>
        <w:textAlignment w:val="baseline"/>
        <w:rPr>
          <w:rFonts w:asciiTheme="minorHAnsi" w:hAnsiTheme="minorHAnsi" w:cstheme="minorHAnsi"/>
        </w:rPr>
      </w:pPr>
      <w:r w:rsidRPr="004E1BEA">
        <w:rPr>
          <w:rFonts w:asciiTheme="minorHAnsi" w:hAnsiTheme="minorHAnsi" w:cstheme="minorHAnsi"/>
          <w:b/>
        </w:rPr>
        <w:t xml:space="preserve">Wanneer u </w:t>
      </w:r>
      <w:r w:rsidR="00194841" w:rsidRPr="004E1BEA">
        <w:rPr>
          <w:rFonts w:asciiTheme="minorHAnsi" w:hAnsiTheme="minorHAnsi" w:cstheme="minorHAnsi"/>
          <w:b/>
        </w:rPr>
        <w:t>uw kind wil aanmelden</w:t>
      </w:r>
      <w:r w:rsidR="00194841" w:rsidRPr="004E1BEA">
        <w:rPr>
          <w:rFonts w:asciiTheme="minorHAnsi" w:hAnsiTheme="minorHAnsi" w:cstheme="minorHAnsi"/>
        </w:rPr>
        <w:t xml:space="preserve"> of </w:t>
      </w:r>
      <w:r w:rsidRPr="004E1BEA">
        <w:rPr>
          <w:rFonts w:asciiTheme="minorHAnsi" w:hAnsiTheme="minorHAnsi" w:cstheme="minorHAnsi"/>
        </w:rPr>
        <w:t>vragen heeft i.v.m. de noodopvang kan u Veerle contacteren: 0494 06 32 80</w:t>
      </w:r>
    </w:p>
    <w:p w14:paraId="51683F40" w14:textId="77777777" w:rsidR="00481CD9" w:rsidRPr="00BB3CCC" w:rsidRDefault="00481CD9" w:rsidP="000645FE">
      <w:pPr>
        <w:pStyle w:val="paragraph"/>
        <w:ind w:left="360"/>
        <w:textAlignment w:val="baseline"/>
        <w:rPr>
          <w:rFonts w:asciiTheme="minorHAnsi" w:hAnsiTheme="minorHAnsi" w:cstheme="minorHAnsi"/>
          <w:color w:val="FF0000"/>
        </w:rPr>
      </w:pPr>
    </w:p>
    <w:p w14:paraId="2B0334E4" w14:textId="074ECB83" w:rsidR="00481CD9" w:rsidRPr="001C778C" w:rsidRDefault="00481CD9" w:rsidP="000B57A0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</w:rPr>
      </w:pPr>
      <w:r w:rsidRPr="001C778C">
        <w:rPr>
          <w:rStyle w:val="normaltextrun1"/>
          <w:rFonts w:asciiTheme="minorHAnsi" w:hAnsiTheme="minorHAnsi" w:cstheme="minorHAnsi"/>
          <w:b/>
          <w:bCs/>
        </w:rPr>
        <w:t>Veiligheidsmaatregelen</w:t>
      </w:r>
      <w:bookmarkStart w:id="0" w:name="_Hlk38461189"/>
    </w:p>
    <w:p w14:paraId="5A58D692" w14:textId="3C455F43" w:rsidR="00D615B4" w:rsidRPr="001C778C" w:rsidRDefault="00481CD9" w:rsidP="00BB3CCC">
      <w:pPr>
        <w:pStyle w:val="paragraph"/>
        <w:ind w:left="360"/>
        <w:textAlignment w:val="baseline"/>
        <w:rPr>
          <w:rStyle w:val="normaltextrun1"/>
          <w:rFonts w:asciiTheme="minorHAnsi" w:hAnsiTheme="minorHAnsi" w:cstheme="minorHAnsi"/>
          <w:lang w:val="nl-NL"/>
        </w:rPr>
      </w:pPr>
      <w:r w:rsidRPr="001C778C">
        <w:rPr>
          <w:rStyle w:val="normaltextrun1"/>
          <w:rFonts w:asciiTheme="minorHAnsi" w:hAnsiTheme="minorHAnsi" w:cstheme="minorHAnsi"/>
          <w:lang w:val="nl-NL"/>
        </w:rPr>
        <w:t xml:space="preserve">Wij </w:t>
      </w:r>
      <w:r w:rsidR="00EA7A3F" w:rsidRPr="001C778C">
        <w:rPr>
          <w:rStyle w:val="normaltextrun1"/>
          <w:rFonts w:asciiTheme="minorHAnsi" w:hAnsiTheme="minorHAnsi" w:cstheme="minorHAnsi"/>
          <w:lang w:val="nl-NL"/>
        </w:rPr>
        <w:t xml:space="preserve">houden ons aan de </w:t>
      </w:r>
      <w:r w:rsidR="004866CE" w:rsidRPr="001C778C">
        <w:rPr>
          <w:rStyle w:val="normaltextrun1"/>
          <w:rFonts w:asciiTheme="minorHAnsi" w:hAnsiTheme="minorHAnsi" w:cstheme="minorHAnsi"/>
          <w:lang w:val="nl-NL"/>
        </w:rPr>
        <w:t xml:space="preserve">opgelegde </w:t>
      </w:r>
      <w:r w:rsidR="00EA7A3F" w:rsidRPr="001C778C">
        <w:rPr>
          <w:rStyle w:val="normaltextrun1"/>
          <w:rFonts w:asciiTheme="minorHAnsi" w:hAnsiTheme="minorHAnsi" w:cstheme="minorHAnsi"/>
          <w:lang w:val="nl-NL"/>
        </w:rPr>
        <w:t>regels om de veiligheid van de kinderen</w:t>
      </w:r>
      <w:r w:rsidR="00D615B4" w:rsidRPr="001C778C">
        <w:rPr>
          <w:rStyle w:val="normaltextrun1"/>
          <w:rFonts w:asciiTheme="minorHAnsi" w:hAnsiTheme="minorHAnsi" w:cstheme="minorHAnsi"/>
          <w:lang w:val="nl-NL"/>
        </w:rPr>
        <w:t xml:space="preserve"> en personeelsleden</w:t>
      </w:r>
      <w:r w:rsidR="00EA7A3F" w:rsidRPr="001C778C">
        <w:rPr>
          <w:rStyle w:val="normaltextrun1"/>
          <w:rFonts w:asciiTheme="minorHAnsi" w:hAnsiTheme="minorHAnsi" w:cstheme="minorHAnsi"/>
          <w:lang w:val="nl-NL"/>
        </w:rPr>
        <w:t xml:space="preserve"> te garanderen.</w:t>
      </w:r>
    </w:p>
    <w:p w14:paraId="0168C1BC" w14:textId="3859AEFB" w:rsidR="00194841" w:rsidRPr="001C778C" w:rsidRDefault="00194841" w:rsidP="0019484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lang w:val="nl-NL"/>
        </w:rPr>
      </w:pPr>
      <w:r w:rsidRPr="001C778C">
        <w:rPr>
          <w:rStyle w:val="normaltextrun1"/>
          <w:rFonts w:asciiTheme="minorHAnsi" w:hAnsiTheme="minorHAnsi" w:cstheme="minorHAnsi"/>
          <w:lang w:val="nl-NL"/>
        </w:rPr>
        <w:t>In de school en de klas afstand bewaren,</w:t>
      </w:r>
      <w:r w:rsidR="00D615B4" w:rsidRPr="001C778C">
        <w:rPr>
          <w:rStyle w:val="normaltextrun1"/>
          <w:rFonts w:asciiTheme="minorHAnsi" w:hAnsiTheme="minorHAnsi" w:cstheme="minorHAnsi"/>
          <w:lang w:val="nl-NL"/>
        </w:rPr>
        <w:t xml:space="preserve"> 1.5 m, ook de kinderen onder elkaar.</w:t>
      </w:r>
      <w:r w:rsidRPr="001C778C">
        <w:rPr>
          <w:rStyle w:val="normaltextrun1"/>
          <w:rFonts w:asciiTheme="minorHAnsi" w:hAnsiTheme="minorHAnsi" w:cstheme="minorHAnsi"/>
          <w:lang w:val="nl-NL"/>
        </w:rPr>
        <w:t xml:space="preserve">                            </w:t>
      </w:r>
      <w:r w:rsidR="00BB3CCC">
        <w:rPr>
          <w:rStyle w:val="normaltextrun1"/>
          <w:rFonts w:asciiTheme="minorHAnsi" w:hAnsiTheme="minorHAnsi" w:cstheme="minorHAnsi"/>
          <w:lang w:val="nl-NL"/>
        </w:rPr>
        <w:t>Op de speelplaats spelen de kinderen</w:t>
      </w:r>
      <w:r w:rsidRPr="001C778C">
        <w:rPr>
          <w:rStyle w:val="normaltextrun1"/>
          <w:rFonts w:asciiTheme="minorHAnsi" w:hAnsiTheme="minorHAnsi" w:cstheme="minorHAnsi"/>
          <w:lang w:val="nl-NL"/>
        </w:rPr>
        <w:t xml:space="preserve"> in </w:t>
      </w:r>
      <w:r w:rsidR="00BB3CCC">
        <w:rPr>
          <w:rStyle w:val="normaltextrun1"/>
          <w:rFonts w:asciiTheme="minorHAnsi" w:hAnsiTheme="minorHAnsi" w:cstheme="minorHAnsi"/>
          <w:b/>
          <w:lang w:val="nl-NL"/>
        </w:rPr>
        <w:t>hun</w:t>
      </w:r>
      <w:r w:rsidRPr="001C778C">
        <w:rPr>
          <w:rStyle w:val="normaltextrun1"/>
          <w:rFonts w:asciiTheme="minorHAnsi" w:hAnsiTheme="minorHAnsi" w:cstheme="minorHAnsi"/>
          <w:b/>
          <w:lang w:val="nl-NL"/>
        </w:rPr>
        <w:t xml:space="preserve"> bubbel</w:t>
      </w:r>
      <w:r w:rsidRPr="001C778C">
        <w:rPr>
          <w:rStyle w:val="normaltextrun1"/>
          <w:rFonts w:asciiTheme="minorHAnsi" w:hAnsiTheme="minorHAnsi" w:cstheme="minorHAnsi"/>
          <w:lang w:val="nl-NL"/>
        </w:rPr>
        <w:t xml:space="preserve"> maar </w:t>
      </w:r>
      <w:r w:rsidR="00BB3CCC">
        <w:rPr>
          <w:rStyle w:val="normaltextrun1"/>
          <w:rFonts w:asciiTheme="minorHAnsi" w:hAnsiTheme="minorHAnsi" w:cstheme="minorHAnsi"/>
          <w:b/>
          <w:lang w:val="nl-NL"/>
        </w:rPr>
        <w:t>moeten ze</w:t>
      </w:r>
      <w:r w:rsidRPr="001C778C">
        <w:rPr>
          <w:rStyle w:val="normaltextrun1"/>
          <w:rFonts w:asciiTheme="minorHAnsi" w:hAnsiTheme="minorHAnsi" w:cstheme="minorHAnsi"/>
          <w:b/>
          <w:lang w:val="nl-NL"/>
        </w:rPr>
        <w:t xml:space="preserve"> geen afstand meer  bewaren.</w:t>
      </w:r>
    </w:p>
    <w:p w14:paraId="6F3EE15E" w14:textId="2B6957CA" w:rsidR="00D615B4" w:rsidRPr="001C778C" w:rsidRDefault="00D615B4" w:rsidP="00D615B4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lang w:val="nl-NL"/>
        </w:rPr>
      </w:pPr>
      <w:r w:rsidRPr="001C778C">
        <w:rPr>
          <w:rStyle w:val="normaltextrun1"/>
          <w:rFonts w:asciiTheme="minorHAnsi" w:hAnsiTheme="minorHAnsi" w:cstheme="minorHAnsi"/>
          <w:lang w:val="nl-NL"/>
        </w:rPr>
        <w:t>Regelmatig, grondig, handen wassen</w:t>
      </w:r>
    </w:p>
    <w:p w14:paraId="3D6412A7" w14:textId="77777777" w:rsidR="00D615B4" w:rsidRDefault="00D615B4" w:rsidP="00D615B4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Theme="minorHAnsi" w:hAnsiTheme="minorHAnsi" w:cstheme="minorHAnsi"/>
          <w:lang w:val="nl-NL"/>
        </w:rPr>
      </w:pPr>
      <w:r w:rsidRPr="001C778C">
        <w:rPr>
          <w:rStyle w:val="normaltextrun1"/>
          <w:rFonts w:asciiTheme="minorHAnsi" w:hAnsiTheme="minorHAnsi" w:cstheme="minorHAnsi"/>
          <w:lang w:val="nl-NL"/>
        </w:rPr>
        <w:t>Mondmaskers voor personeelsleden verplicht (niet voor de kinderen).</w:t>
      </w:r>
    </w:p>
    <w:p w14:paraId="6EED2A14" w14:textId="77777777" w:rsidR="00C05F59" w:rsidRDefault="00C05F59" w:rsidP="00C05F59">
      <w:pPr>
        <w:pStyle w:val="paragraph"/>
        <w:ind w:left="720"/>
        <w:textAlignment w:val="baseline"/>
        <w:rPr>
          <w:rStyle w:val="normaltextrun1"/>
          <w:rFonts w:asciiTheme="minorHAnsi" w:hAnsiTheme="minorHAnsi" w:cstheme="minorHAnsi"/>
          <w:lang w:val="nl-NL"/>
        </w:rPr>
      </w:pPr>
    </w:p>
    <w:p w14:paraId="5ACF5D0C" w14:textId="136B6BC6" w:rsidR="00C05F59" w:rsidRPr="001C778C" w:rsidRDefault="00C05F59" w:rsidP="00C05F59">
      <w:pPr>
        <w:pStyle w:val="paragraph"/>
        <w:textAlignment w:val="baseline"/>
        <w:rPr>
          <w:rStyle w:val="normaltextrun1"/>
          <w:rFonts w:asciiTheme="minorHAnsi" w:hAnsiTheme="minorHAnsi" w:cstheme="minorHAnsi"/>
          <w:lang w:val="nl-NL"/>
        </w:rPr>
      </w:pPr>
      <w:r>
        <w:rPr>
          <w:rStyle w:val="normaltextrun1"/>
          <w:rFonts w:asciiTheme="minorHAnsi" w:hAnsiTheme="minorHAnsi" w:cstheme="minorHAnsi"/>
          <w:lang w:val="nl-NL"/>
        </w:rPr>
        <w:t>Omdat de maatregelen op de bus even streng blijven, kunnen de schoolbussen</w:t>
      </w:r>
      <w:r w:rsidRPr="00C05F59">
        <w:rPr>
          <w:rStyle w:val="normaltextrun1"/>
          <w:rFonts w:asciiTheme="minorHAnsi" w:hAnsiTheme="minorHAnsi" w:cstheme="minorHAnsi"/>
          <w:b/>
          <w:lang w:val="nl-NL"/>
        </w:rPr>
        <w:t xml:space="preserve"> niet</w:t>
      </w:r>
      <w:r>
        <w:rPr>
          <w:rStyle w:val="normaltextrun1"/>
          <w:rFonts w:asciiTheme="minorHAnsi" w:hAnsiTheme="minorHAnsi" w:cstheme="minorHAnsi"/>
          <w:lang w:val="nl-NL"/>
        </w:rPr>
        <w:t xml:space="preserve"> rijden. Sommige kinderen komen nu met de gewone lijnbus of belbus.</w:t>
      </w:r>
    </w:p>
    <w:bookmarkEnd w:id="0"/>
    <w:p w14:paraId="0B52FAB6" w14:textId="77777777" w:rsidR="00467E8E" w:rsidRPr="001C778C" w:rsidRDefault="00467E8E" w:rsidP="00F21D65">
      <w:pPr>
        <w:spacing w:after="0" w:line="240" w:lineRule="auto"/>
        <w:rPr>
          <w:rFonts w:cstheme="minorHAnsi"/>
          <w:b/>
          <w:sz w:val="24"/>
          <w:szCs w:val="24"/>
          <w:lang w:val="nl-NL"/>
        </w:rPr>
      </w:pPr>
    </w:p>
    <w:p w14:paraId="5220B708" w14:textId="77777777" w:rsidR="00C05F59" w:rsidRDefault="00C05F59" w:rsidP="00F21D65">
      <w:pPr>
        <w:spacing w:after="0" w:line="240" w:lineRule="auto"/>
        <w:rPr>
          <w:rFonts w:cstheme="minorHAnsi"/>
          <w:b/>
          <w:sz w:val="24"/>
          <w:szCs w:val="24"/>
          <w:lang w:val="nl-NL"/>
        </w:rPr>
      </w:pPr>
    </w:p>
    <w:p w14:paraId="4C1A978E" w14:textId="77777777" w:rsidR="00C05F59" w:rsidRDefault="00C05F59" w:rsidP="00F21D65">
      <w:pPr>
        <w:spacing w:after="0" w:line="240" w:lineRule="auto"/>
        <w:rPr>
          <w:rFonts w:cstheme="minorHAnsi"/>
          <w:b/>
          <w:sz w:val="24"/>
          <w:szCs w:val="24"/>
          <w:lang w:val="nl-NL"/>
        </w:rPr>
      </w:pPr>
    </w:p>
    <w:p w14:paraId="2D3953DC" w14:textId="0968DF27" w:rsidR="00467E8E" w:rsidRPr="001C778C" w:rsidRDefault="00540112" w:rsidP="00F21D65">
      <w:pPr>
        <w:spacing w:after="0" w:line="240" w:lineRule="auto"/>
        <w:rPr>
          <w:rFonts w:cstheme="minorHAnsi"/>
          <w:b/>
          <w:sz w:val="24"/>
          <w:szCs w:val="24"/>
          <w:lang w:val="nl-NL"/>
        </w:rPr>
      </w:pPr>
      <w:r w:rsidRPr="001C778C">
        <w:rPr>
          <w:rFonts w:cstheme="minorHAnsi"/>
          <w:b/>
          <w:sz w:val="24"/>
          <w:szCs w:val="24"/>
          <w:lang w:val="nl-NL"/>
        </w:rPr>
        <w:t>De kinderen thuis</w:t>
      </w:r>
    </w:p>
    <w:p w14:paraId="37029556" w14:textId="71386225" w:rsidR="0098223F" w:rsidRPr="001C778C" w:rsidRDefault="0098223F" w:rsidP="00F21D65">
      <w:pPr>
        <w:spacing w:after="0" w:line="240" w:lineRule="auto"/>
        <w:rPr>
          <w:rFonts w:cstheme="minorHAnsi"/>
          <w:sz w:val="24"/>
          <w:szCs w:val="24"/>
          <w:lang w:val="nl-NL"/>
        </w:rPr>
      </w:pPr>
      <w:r w:rsidRPr="001C778C">
        <w:rPr>
          <w:rFonts w:cstheme="minorHAnsi"/>
          <w:sz w:val="24"/>
          <w:szCs w:val="24"/>
          <w:lang w:val="nl-NL"/>
        </w:rPr>
        <w:t xml:space="preserve">Er wordt geen extra werk meer voorzien vanaf 8 juni. </w:t>
      </w:r>
    </w:p>
    <w:p w14:paraId="66BE4554" w14:textId="02837E5F" w:rsidR="00194841" w:rsidRPr="001C778C" w:rsidRDefault="00194841" w:rsidP="00F21D65">
      <w:pPr>
        <w:spacing w:after="0" w:line="240" w:lineRule="auto"/>
        <w:rPr>
          <w:rFonts w:cstheme="minorHAnsi"/>
          <w:sz w:val="24"/>
          <w:szCs w:val="24"/>
          <w:lang w:val="nl-NL"/>
        </w:rPr>
      </w:pPr>
      <w:r w:rsidRPr="001C778C">
        <w:rPr>
          <w:rFonts w:cstheme="minorHAnsi"/>
          <w:sz w:val="24"/>
          <w:szCs w:val="24"/>
          <w:lang w:val="nl-NL"/>
        </w:rPr>
        <w:t xml:space="preserve">Kinderen die naar de </w:t>
      </w:r>
      <w:r w:rsidRPr="001C778C">
        <w:rPr>
          <w:rFonts w:cstheme="minorHAnsi"/>
          <w:b/>
          <w:sz w:val="24"/>
          <w:szCs w:val="24"/>
          <w:lang w:val="nl-NL"/>
        </w:rPr>
        <w:t>noodopvang</w:t>
      </w:r>
      <w:r w:rsidR="0098223F" w:rsidRPr="001C778C">
        <w:rPr>
          <w:rFonts w:cstheme="minorHAnsi"/>
          <w:sz w:val="24"/>
          <w:szCs w:val="24"/>
          <w:lang w:val="nl-NL"/>
        </w:rPr>
        <w:t xml:space="preserve"> komen</w:t>
      </w:r>
      <w:r w:rsidR="00467E8E" w:rsidRPr="001C778C">
        <w:rPr>
          <w:rFonts w:cstheme="minorHAnsi"/>
          <w:sz w:val="24"/>
          <w:szCs w:val="24"/>
          <w:lang w:val="nl-NL"/>
        </w:rPr>
        <w:t>,</w:t>
      </w:r>
      <w:r w:rsidR="0098223F" w:rsidRPr="001C778C">
        <w:rPr>
          <w:rFonts w:cstheme="minorHAnsi"/>
          <w:sz w:val="24"/>
          <w:szCs w:val="24"/>
          <w:lang w:val="nl-NL"/>
        </w:rPr>
        <w:t xml:space="preserve"> kunnen niet afgewerkt</w:t>
      </w:r>
      <w:r w:rsidR="00467E8E" w:rsidRPr="001C778C">
        <w:rPr>
          <w:rFonts w:cstheme="minorHAnsi"/>
          <w:sz w:val="24"/>
          <w:szCs w:val="24"/>
          <w:lang w:val="nl-NL"/>
        </w:rPr>
        <w:t>e</w:t>
      </w:r>
      <w:r w:rsidR="0098223F" w:rsidRPr="001C778C">
        <w:rPr>
          <w:rFonts w:cstheme="minorHAnsi"/>
          <w:sz w:val="24"/>
          <w:szCs w:val="24"/>
          <w:lang w:val="nl-NL"/>
        </w:rPr>
        <w:t xml:space="preserve"> taken meebrengen. </w:t>
      </w:r>
    </w:p>
    <w:p w14:paraId="3E48E3BC" w14:textId="77777777" w:rsidR="00BB3CCC" w:rsidRDefault="00BB3CCC" w:rsidP="009E0467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2251C176" w14:textId="5AA09B17" w:rsidR="009E0467" w:rsidRDefault="00194841" w:rsidP="009E0467">
      <w:pPr>
        <w:spacing w:after="0" w:line="240" w:lineRule="auto"/>
        <w:rPr>
          <w:rFonts w:cstheme="minorHAnsi"/>
          <w:sz w:val="24"/>
          <w:szCs w:val="24"/>
        </w:rPr>
      </w:pPr>
      <w:r w:rsidRPr="001C778C">
        <w:rPr>
          <w:rFonts w:cstheme="minorHAnsi"/>
          <w:sz w:val="24"/>
          <w:szCs w:val="24"/>
        </w:rPr>
        <w:t>W</w:t>
      </w:r>
      <w:r w:rsidR="009E0467" w:rsidRPr="001C778C">
        <w:rPr>
          <w:rFonts w:cstheme="minorHAnsi"/>
          <w:sz w:val="24"/>
          <w:szCs w:val="24"/>
        </w:rPr>
        <w:t>e start</w:t>
      </w:r>
      <w:r w:rsidR="00BB3CCC">
        <w:rPr>
          <w:rFonts w:cstheme="minorHAnsi"/>
          <w:sz w:val="24"/>
          <w:szCs w:val="24"/>
        </w:rPr>
        <w:t>en op verschillende tijdstippen zoals de vorige dagen.</w:t>
      </w:r>
      <w:r w:rsidR="009E0467" w:rsidRPr="001C778C">
        <w:rPr>
          <w:rFonts w:cstheme="minorHAnsi"/>
          <w:sz w:val="24"/>
          <w:szCs w:val="24"/>
        </w:rPr>
        <w:t xml:space="preserve"> Zo kunnen we de </w:t>
      </w:r>
      <w:proofErr w:type="spellStart"/>
      <w:r w:rsidR="001B1B79" w:rsidRPr="001C778C">
        <w:rPr>
          <w:rFonts w:cstheme="minorHAnsi"/>
          <w:sz w:val="24"/>
          <w:szCs w:val="24"/>
        </w:rPr>
        <w:t>social</w:t>
      </w:r>
      <w:proofErr w:type="spellEnd"/>
      <w:r w:rsidR="001B1B79" w:rsidRPr="001C778C">
        <w:rPr>
          <w:rFonts w:cstheme="minorHAnsi"/>
          <w:sz w:val="24"/>
          <w:szCs w:val="24"/>
        </w:rPr>
        <w:t xml:space="preserve"> </w:t>
      </w:r>
      <w:proofErr w:type="spellStart"/>
      <w:r w:rsidR="001B1B79" w:rsidRPr="001C778C">
        <w:rPr>
          <w:rFonts w:cstheme="minorHAnsi"/>
          <w:sz w:val="24"/>
          <w:szCs w:val="24"/>
        </w:rPr>
        <w:t>distance</w:t>
      </w:r>
      <w:proofErr w:type="spellEnd"/>
      <w:r w:rsidR="001B1B79" w:rsidRPr="001C778C">
        <w:rPr>
          <w:rFonts w:cstheme="minorHAnsi"/>
          <w:sz w:val="24"/>
          <w:szCs w:val="24"/>
        </w:rPr>
        <w:t xml:space="preserve"> beter garanderen</w:t>
      </w:r>
      <w:r w:rsidR="009E0467" w:rsidRPr="001C778C">
        <w:rPr>
          <w:rFonts w:cstheme="minorHAnsi"/>
          <w:sz w:val="24"/>
          <w:szCs w:val="24"/>
        </w:rPr>
        <w:t xml:space="preserve">. Het tijdstip dat vermeld wordt, is het tijdstip waarop de kinderen op school toekomen. </w:t>
      </w:r>
    </w:p>
    <w:p w14:paraId="5E6AA5FC" w14:textId="78AEB1A0" w:rsidR="00BB3CCC" w:rsidRPr="001C778C" w:rsidRDefault="00BB3CCC" w:rsidP="009E0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gaan direct door naar de klas.</w:t>
      </w:r>
    </w:p>
    <w:p w14:paraId="0993A282" w14:textId="77777777" w:rsidR="00467E8E" w:rsidRPr="001C778C" w:rsidRDefault="00467E8E" w:rsidP="009E046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8223F" w:rsidRPr="001C778C" w14:paraId="7193F654" w14:textId="77777777" w:rsidTr="00675719">
        <w:trPr>
          <w:trHeight w:val="5172"/>
        </w:trPr>
        <w:tc>
          <w:tcPr>
            <w:tcW w:w="5027" w:type="dxa"/>
          </w:tcPr>
          <w:p w14:paraId="14252583" w14:textId="44609F98" w:rsidR="0098223F" w:rsidRPr="001C778C" w:rsidRDefault="0098223F" w:rsidP="0098223F">
            <w:pPr>
              <w:rPr>
                <w:rFonts w:cstheme="minorHAnsi"/>
                <w:b/>
                <w:sz w:val="24"/>
                <w:szCs w:val="24"/>
              </w:rPr>
            </w:pPr>
            <w:r w:rsidRPr="001C778C">
              <w:rPr>
                <w:rFonts w:cstheme="minorHAnsi"/>
                <w:b/>
                <w:sz w:val="24"/>
                <w:szCs w:val="24"/>
              </w:rPr>
              <w:t>Maandag en donderdag</w:t>
            </w:r>
          </w:p>
          <w:p w14:paraId="49D771C5" w14:textId="77777777" w:rsidR="0098223F" w:rsidRPr="001C778C" w:rsidRDefault="0098223F" w:rsidP="0098223F">
            <w:pPr>
              <w:rPr>
                <w:rFonts w:cstheme="minorHAnsi"/>
                <w:sz w:val="24"/>
                <w:szCs w:val="24"/>
              </w:rPr>
            </w:pPr>
          </w:p>
          <w:p w14:paraId="701CC47D" w14:textId="7777777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8.30: Noodopvang  en Ann     </w:t>
            </w:r>
          </w:p>
          <w:p w14:paraId="1AAAEE91" w14:textId="7777777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8.45: Annelies en Kristof  </w:t>
            </w:r>
          </w:p>
          <w:p w14:paraId="2A8EED98" w14:textId="7777777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9.00: Lidie en Omer</w:t>
            </w:r>
          </w:p>
          <w:p w14:paraId="3B1A358E" w14:textId="77777777" w:rsidR="0098223F" w:rsidRPr="001C778C" w:rsidRDefault="0098223F" w:rsidP="0098223F">
            <w:pPr>
              <w:pStyle w:val="Lijstalinea"/>
              <w:ind w:left="1134"/>
              <w:rPr>
                <w:rFonts w:cstheme="minorHAnsi"/>
                <w:sz w:val="24"/>
                <w:szCs w:val="24"/>
              </w:rPr>
            </w:pPr>
          </w:p>
          <w:p w14:paraId="483DAD8B" w14:textId="77777777" w:rsidR="0098223F" w:rsidRPr="001C778C" w:rsidRDefault="0098223F" w:rsidP="0098223F">
            <w:p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We eindigen ook op verschillende tijdstippen.</w:t>
            </w:r>
          </w:p>
          <w:p w14:paraId="525CA626" w14:textId="77777777" w:rsidR="009D1357" w:rsidRPr="001C778C" w:rsidRDefault="009D1357" w:rsidP="0098223F">
            <w:pPr>
              <w:rPr>
                <w:rFonts w:cstheme="minorHAnsi"/>
                <w:sz w:val="24"/>
                <w:szCs w:val="24"/>
              </w:rPr>
            </w:pPr>
          </w:p>
          <w:p w14:paraId="013798B9" w14:textId="256B6230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15.30:  Noodopvang en Ann</w:t>
            </w:r>
          </w:p>
          <w:p w14:paraId="4CEAA1E9" w14:textId="7777777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15..40:  Annelies en Kristof</w:t>
            </w:r>
          </w:p>
          <w:p w14:paraId="60524408" w14:textId="7777777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15.50:   Lidie en Omer</w:t>
            </w:r>
          </w:p>
          <w:p w14:paraId="4F08CAC9" w14:textId="77777777" w:rsidR="0098223F" w:rsidRPr="001C778C" w:rsidRDefault="0098223F" w:rsidP="0098223F">
            <w:pPr>
              <w:pStyle w:val="Lijstalinea"/>
              <w:ind w:left="2160"/>
              <w:rPr>
                <w:rFonts w:cstheme="minorHAnsi"/>
                <w:sz w:val="24"/>
                <w:szCs w:val="24"/>
              </w:rPr>
            </w:pPr>
          </w:p>
          <w:p w14:paraId="4F123FF7" w14:textId="77777777" w:rsidR="0098223F" w:rsidRPr="001C778C" w:rsidRDefault="0098223F" w:rsidP="0098223F">
            <w:pPr>
              <w:ind w:left="708"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5758449" w14:textId="357E4FFA" w:rsidR="0098223F" w:rsidRPr="001C778C" w:rsidRDefault="0098223F" w:rsidP="0098223F">
            <w:pPr>
              <w:rPr>
                <w:rFonts w:cstheme="minorHAnsi"/>
                <w:b/>
                <w:sz w:val="24"/>
                <w:szCs w:val="24"/>
              </w:rPr>
            </w:pPr>
            <w:r w:rsidRPr="001C778C">
              <w:rPr>
                <w:rFonts w:cstheme="minorHAnsi"/>
                <w:b/>
                <w:sz w:val="24"/>
                <w:szCs w:val="24"/>
              </w:rPr>
              <w:t>Dinsdag en woensdag</w:t>
            </w:r>
          </w:p>
          <w:p w14:paraId="6860BFEE" w14:textId="77777777" w:rsidR="0098223F" w:rsidRPr="001C778C" w:rsidRDefault="0098223F" w:rsidP="0098223F">
            <w:pPr>
              <w:rPr>
                <w:rFonts w:cstheme="minorHAnsi"/>
                <w:sz w:val="24"/>
                <w:szCs w:val="24"/>
              </w:rPr>
            </w:pPr>
          </w:p>
          <w:p w14:paraId="62AFFE60" w14:textId="0F01C7DA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8.30: Noodopvang  </w:t>
            </w:r>
          </w:p>
          <w:p w14:paraId="14BE9ED1" w14:textId="1EB30FF7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8.45: Lieve en Eveline </w:t>
            </w:r>
          </w:p>
          <w:p w14:paraId="6FDF67A7" w14:textId="5F08E6C3" w:rsidR="0098223F" w:rsidRPr="001C778C" w:rsidRDefault="009D1357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9.00: Lode</w:t>
            </w:r>
            <w:r w:rsidR="0098223F" w:rsidRPr="001C778C">
              <w:rPr>
                <w:rFonts w:cstheme="minorHAnsi"/>
                <w:sz w:val="24"/>
                <w:szCs w:val="24"/>
              </w:rPr>
              <w:t xml:space="preserve"> en </w:t>
            </w:r>
            <w:r w:rsidRPr="001C778C">
              <w:rPr>
                <w:rFonts w:cstheme="minorHAnsi"/>
                <w:sz w:val="24"/>
                <w:szCs w:val="24"/>
              </w:rPr>
              <w:t>Gunter</w:t>
            </w:r>
          </w:p>
          <w:p w14:paraId="77855336" w14:textId="77777777" w:rsidR="0098223F" w:rsidRPr="001C778C" w:rsidRDefault="0098223F" w:rsidP="0098223F">
            <w:pPr>
              <w:pStyle w:val="Lijstalinea"/>
              <w:ind w:left="1134"/>
              <w:rPr>
                <w:rFonts w:cstheme="minorHAnsi"/>
                <w:sz w:val="24"/>
                <w:szCs w:val="24"/>
              </w:rPr>
            </w:pPr>
          </w:p>
          <w:p w14:paraId="6898668E" w14:textId="77777777" w:rsidR="0098223F" w:rsidRPr="001C778C" w:rsidRDefault="0098223F" w:rsidP="0098223F">
            <w:p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>We eindigen ook op verschillende tijdstippen.</w:t>
            </w:r>
          </w:p>
          <w:p w14:paraId="2A1C86F1" w14:textId="07230B21" w:rsidR="0098223F" w:rsidRPr="001C778C" w:rsidRDefault="0098223F" w:rsidP="0098223F">
            <w:pPr>
              <w:rPr>
                <w:rFonts w:cstheme="minorHAnsi"/>
                <w:b/>
                <w:sz w:val="24"/>
                <w:szCs w:val="24"/>
              </w:rPr>
            </w:pPr>
            <w:r w:rsidRPr="001C778C">
              <w:rPr>
                <w:rFonts w:cstheme="minorHAnsi"/>
                <w:b/>
                <w:sz w:val="24"/>
                <w:szCs w:val="24"/>
              </w:rPr>
              <w:t xml:space="preserve">Dinsdag </w:t>
            </w:r>
          </w:p>
          <w:p w14:paraId="39A33D36" w14:textId="44C9DBCB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15.30:   Noodopvang </w:t>
            </w:r>
          </w:p>
          <w:p w14:paraId="46702279" w14:textId="54DBE6EC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15..40:  </w:t>
            </w:r>
            <w:r w:rsidR="009D1357" w:rsidRPr="001C778C">
              <w:rPr>
                <w:rFonts w:cstheme="minorHAnsi"/>
                <w:sz w:val="24"/>
                <w:szCs w:val="24"/>
              </w:rPr>
              <w:t>Lieve en Eveline</w:t>
            </w:r>
          </w:p>
          <w:p w14:paraId="56E75E56" w14:textId="48F4724F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15.50:   </w:t>
            </w:r>
            <w:r w:rsidR="009D1357" w:rsidRPr="001C778C">
              <w:rPr>
                <w:rFonts w:cstheme="minorHAnsi"/>
                <w:sz w:val="24"/>
                <w:szCs w:val="24"/>
              </w:rPr>
              <w:t>Lode en Gunter</w:t>
            </w:r>
          </w:p>
          <w:p w14:paraId="051AF60B" w14:textId="77777777" w:rsidR="0098223F" w:rsidRPr="001C778C" w:rsidRDefault="0098223F" w:rsidP="0098223F">
            <w:pPr>
              <w:pStyle w:val="Lijstalinea"/>
              <w:ind w:left="2160"/>
              <w:rPr>
                <w:rFonts w:cstheme="minorHAnsi"/>
                <w:sz w:val="24"/>
                <w:szCs w:val="24"/>
              </w:rPr>
            </w:pPr>
          </w:p>
          <w:p w14:paraId="05EF95B3" w14:textId="3C664963" w:rsidR="0098223F" w:rsidRPr="001C778C" w:rsidRDefault="0098223F" w:rsidP="0098223F">
            <w:pPr>
              <w:rPr>
                <w:rFonts w:cstheme="minorHAnsi"/>
                <w:b/>
                <w:sz w:val="24"/>
                <w:szCs w:val="24"/>
              </w:rPr>
            </w:pPr>
            <w:r w:rsidRPr="001C778C">
              <w:rPr>
                <w:rFonts w:cstheme="minorHAnsi"/>
                <w:b/>
                <w:sz w:val="24"/>
                <w:szCs w:val="24"/>
              </w:rPr>
              <w:t>Woensdag</w:t>
            </w:r>
          </w:p>
          <w:p w14:paraId="534EB417" w14:textId="6BDE28A3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11.30: Noodopvang  </w:t>
            </w:r>
          </w:p>
          <w:p w14:paraId="0D5FBBD0" w14:textId="415819AF" w:rsidR="0098223F" w:rsidRPr="001C778C" w:rsidRDefault="0098223F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11.40: </w:t>
            </w:r>
            <w:r w:rsidR="009D1357" w:rsidRPr="001C778C">
              <w:rPr>
                <w:rFonts w:cstheme="minorHAnsi"/>
                <w:sz w:val="24"/>
                <w:szCs w:val="24"/>
              </w:rPr>
              <w:t>Lieve en Eveline</w:t>
            </w:r>
          </w:p>
          <w:p w14:paraId="0A2CBE7A" w14:textId="01D01EEE" w:rsidR="0098223F" w:rsidRPr="00675719" w:rsidRDefault="0098223F" w:rsidP="009E0467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11.50: </w:t>
            </w:r>
            <w:r w:rsidR="009D1357" w:rsidRPr="001C778C">
              <w:rPr>
                <w:rFonts w:cstheme="minorHAnsi"/>
                <w:sz w:val="24"/>
                <w:szCs w:val="24"/>
              </w:rPr>
              <w:t xml:space="preserve">Lode en </w:t>
            </w:r>
            <w:r w:rsidR="00675719">
              <w:rPr>
                <w:rFonts w:cstheme="minorHAnsi"/>
                <w:sz w:val="24"/>
                <w:szCs w:val="24"/>
              </w:rPr>
              <w:t>Gunter</w:t>
            </w:r>
          </w:p>
        </w:tc>
      </w:tr>
      <w:tr w:rsidR="00675719" w:rsidRPr="001C778C" w14:paraId="6150E6AD" w14:textId="77777777" w:rsidTr="006F2D11">
        <w:tc>
          <w:tcPr>
            <w:tcW w:w="10054" w:type="dxa"/>
            <w:gridSpan w:val="2"/>
          </w:tcPr>
          <w:p w14:paraId="187B058F" w14:textId="77777777" w:rsidR="00675719" w:rsidRPr="00675719" w:rsidRDefault="00675719" w:rsidP="0098223F">
            <w:pPr>
              <w:rPr>
                <w:rFonts w:cstheme="minorHAnsi"/>
                <w:b/>
                <w:sz w:val="24"/>
                <w:szCs w:val="24"/>
              </w:rPr>
            </w:pPr>
            <w:r w:rsidRPr="00675719">
              <w:rPr>
                <w:rFonts w:cstheme="minorHAnsi"/>
                <w:b/>
                <w:sz w:val="24"/>
                <w:szCs w:val="24"/>
              </w:rPr>
              <w:t>Vrijdag enkel noodopvang</w:t>
            </w:r>
          </w:p>
          <w:p w14:paraId="4290FEDD" w14:textId="77777777" w:rsidR="00675719" w:rsidRPr="001C778C" w:rsidRDefault="00675719" w:rsidP="0098223F">
            <w:pPr>
              <w:rPr>
                <w:rFonts w:cstheme="minorHAnsi"/>
                <w:sz w:val="24"/>
                <w:szCs w:val="24"/>
              </w:rPr>
            </w:pPr>
          </w:p>
          <w:p w14:paraId="4F8E3BCD" w14:textId="77777777" w:rsidR="00675719" w:rsidRPr="001C778C" w:rsidRDefault="00675719" w:rsidP="009822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</w:rPr>
              <w:t xml:space="preserve">8.30: Noodopvang  </w:t>
            </w:r>
          </w:p>
          <w:p w14:paraId="1E99074F" w14:textId="77777777" w:rsidR="00675719" w:rsidRPr="001C778C" w:rsidRDefault="00675719" w:rsidP="00C56E3F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C778C">
              <w:rPr>
                <w:rFonts w:cstheme="minorHAnsi"/>
                <w:sz w:val="24"/>
                <w:szCs w:val="24"/>
                <w:u w:val="single"/>
              </w:rPr>
              <w:t>15.00:</w:t>
            </w:r>
            <w:r w:rsidRPr="001C778C">
              <w:rPr>
                <w:rFonts w:cstheme="minorHAnsi"/>
                <w:sz w:val="24"/>
                <w:szCs w:val="24"/>
              </w:rPr>
              <w:t xml:space="preserve">  Noodopvang </w:t>
            </w:r>
          </w:p>
          <w:p w14:paraId="49767AC6" w14:textId="77777777" w:rsidR="00675719" w:rsidRPr="001C778C" w:rsidRDefault="00675719" w:rsidP="009822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26F59F" w14:textId="77777777" w:rsidR="009E0467" w:rsidRDefault="009E0467" w:rsidP="008B1B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E7DAE" w14:textId="77777777" w:rsidR="008B1B45" w:rsidRPr="00F21D65" w:rsidRDefault="008B1B45" w:rsidP="008B1B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6423B" w14:textId="77777777" w:rsidR="00540112" w:rsidRPr="0056716D" w:rsidRDefault="00540112" w:rsidP="00540112">
      <w:pPr>
        <w:spacing w:after="0" w:line="240" w:lineRule="auto"/>
        <w:rPr>
          <w:rFonts w:cstheme="minorHAnsi"/>
          <w:sz w:val="24"/>
          <w:szCs w:val="24"/>
        </w:rPr>
      </w:pPr>
    </w:p>
    <w:p w14:paraId="5FA7C8B8" w14:textId="77777777" w:rsidR="00540112" w:rsidRPr="0056716D" w:rsidRDefault="00540112" w:rsidP="00540112">
      <w:pPr>
        <w:spacing w:after="0" w:line="240" w:lineRule="auto"/>
        <w:rPr>
          <w:rFonts w:cstheme="minorHAnsi"/>
          <w:sz w:val="24"/>
          <w:szCs w:val="24"/>
        </w:rPr>
      </w:pPr>
      <w:r w:rsidRPr="0056716D">
        <w:rPr>
          <w:rFonts w:cstheme="minorHAnsi"/>
          <w:sz w:val="24"/>
          <w:szCs w:val="24"/>
        </w:rPr>
        <w:t>Met vriendelijke groeten,</w:t>
      </w:r>
    </w:p>
    <w:p w14:paraId="42CC3248" w14:textId="77777777" w:rsidR="00540112" w:rsidRPr="0056716D" w:rsidRDefault="00540112" w:rsidP="00540112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2EB1BC2A" w14:textId="77777777" w:rsidR="00540112" w:rsidRPr="0056716D" w:rsidRDefault="00540112" w:rsidP="00F21D65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738C6016" w14:textId="77777777" w:rsidR="00F23E93" w:rsidRPr="0056716D" w:rsidRDefault="003E21A0" w:rsidP="00F21D65">
      <w:pPr>
        <w:spacing w:after="0" w:line="240" w:lineRule="auto"/>
        <w:rPr>
          <w:rFonts w:cstheme="minorHAnsi"/>
        </w:rPr>
      </w:pPr>
      <w:r w:rsidRPr="0056716D">
        <w:rPr>
          <w:rFonts w:cstheme="minorHAnsi"/>
        </w:rPr>
        <w:t>Veerle Claes</w:t>
      </w:r>
      <w:r w:rsidR="0099771A" w:rsidRPr="0056716D">
        <w:rPr>
          <w:rFonts w:cstheme="minorHAnsi"/>
        </w:rPr>
        <w:tab/>
      </w:r>
      <w:r w:rsidR="00F23E93" w:rsidRPr="0056716D">
        <w:rPr>
          <w:rFonts w:cstheme="minorHAnsi"/>
        </w:rPr>
        <w:t xml:space="preserve"> </w:t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  <w:t>Steven Hermans</w:t>
      </w:r>
    </w:p>
    <w:p w14:paraId="6B4F1B1C" w14:textId="75C5A966" w:rsidR="00540112" w:rsidRPr="0056716D" w:rsidRDefault="00F23E93" w:rsidP="00F21D65">
      <w:pPr>
        <w:spacing w:after="0" w:line="240" w:lineRule="auto"/>
        <w:rPr>
          <w:rFonts w:cstheme="minorHAnsi"/>
        </w:rPr>
      </w:pPr>
      <w:r w:rsidRPr="0056716D">
        <w:rPr>
          <w:rFonts w:cstheme="minorHAnsi"/>
        </w:rPr>
        <w:t>Directeur</w:t>
      </w:r>
      <w:r w:rsidR="00540112" w:rsidRPr="0056716D">
        <w:rPr>
          <w:rFonts w:cstheme="minorHAnsi"/>
        </w:rPr>
        <w:t xml:space="preserve">                                                                                                    </w:t>
      </w:r>
      <w:r w:rsidR="0056716D">
        <w:rPr>
          <w:rFonts w:cstheme="minorHAnsi"/>
        </w:rPr>
        <w:t xml:space="preserve">       </w:t>
      </w:r>
      <w:r w:rsidR="00EC7CC6">
        <w:rPr>
          <w:rFonts w:cstheme="minorHAnsi"/>
        </w:rPr>
        <w:t xml:space="preserve">    </w:t>
      </w:r>
      <w:r w:rsidR="0056716D">
        <w:rPr>
          <w:rFonts w:cstheme="minorHAnsi"/>
        </w:rPr>
        <w:t xml:space="preserve"> </w:t>
      </w:r>
      <w:r w:rsidR="00540112" w:rsidRPr="0056716D">
        <w:rPr>
          <w:rFonts w:cstheme="minorHAnsi"/>
        </w:rPr>
        <w:t>Jurgen Kiekepoos</w:t>
      </w:r>
    </w:p>
    <w:p w14:paraId="54CFE965" w14:textId="77777777" w:rsidR="00F23E93" w:rsidRPr="0056716D" w:rsidRDefault="00540112" w:rsidP="00F21D65">
      <w:pPr>
        <w:spacing w:after="0" w:line="240" w:lineRule="auto"/>
        <w:rPr>
          <w:rFonts w:cstheme="minorHAnsi"/>
        </w:rPr>
      </w:pPr>
      <w:r w:rsidRPr="0056716D">
        <w:rPr>
          <w:rFonts w:cstheme="minorHAnsi"/>
        </w:rPr>
        <w:t>0494 06 32 80</w:t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="00F23E93" w:rsidRPr="0056716D">
        <w:rPr>
          <w:rFonts w:cstheme="minorHAnsi"/>
        </w:rPr>
        <w:tab/>
      </w:r>
      <w:r w:rsidRPr="0056716D">
        <w:rPr>
          <w:rFonts w:cstheme="minorHAnsi"/>
        </w:rPr>
        <w:t>Preventieadviseurs</w:t>
      </w:r>
    </w:p>
    <w:p w14:paraId="4739BB02" w14:textId="77777777" w:rsidR="00F21D65" w:rsidRPr="0056716D" w:rsidRDefault="00F23E93" w:rsidP="00F21D65">
      <w:pPr>
        <w:spacing w:after="0" w:line="240" w:lineRule="auto"/>
        <w:rPr>
          <w:rFonts w:cstheme="minorHAnsi"/>
        </w:rPr>
      </w:pP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  <w:r w:rsidRPr="0056716D">
        <w:rPr>
          <w:rFonts w:cstheme="minorHAnsi"/>
        </w:rPr>
        <w:tab/>
      </w:r>
    </w:p>
    <w:p w14:paraId="0CC8041C" w14:textId="77777777" w:rsidR="00F23E93" w:rsidRPr="0056716D" w:rsidRDefault="00C064C2" w:rsidP="00F21D65">
      <w:pPr>
        <w:spacing w:after="0" w:line="240" w:lineRule="auto"/>
        <w:rPr>
          <w:rFonts w:cstheme="minorHAnsi"/>
          <w:lang w:val="nl-NL"/>
        </w:rPr>
      </w:pPr>
      <w:r w:rsidRPr="0056716D">
        <w:rPr>
          <w:rFonts w:cstheme="minorHAnsi"/>
          <w:lang w:val="nl-NL"/>
        </w:rPr>
        <w:t>Ivan Vandenwij</w:t>
      </w:r>
      <w:r w:rsidR="00CB1FBE" w:rsidRPr="0056716D">
        <w:rPr>
          <w:rFonts w:cstheme="minorHAnsi"/>
          <w:lang w:val="nl-NL"/>
        </w:rPr>
        <w:t>n</w:t>
      </w:r>
      <w:r w:rsidRPr="0056716D">
        <w:rPr>
          <w:rFonts w:cstheme="minorHAnsi"/>
          <w:lang w:val="nl-NL"/>
        </w:rPr>
        <w:t>gaert</w:t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  <w:t>Viviane Cornelissen</w:t>
      </w:r>
    </w:p>
    <w:p w14:paraId="70526B7A" w14:textId="77777777" w:rsidR="00F23E93" w:rsidRPr="0056716D" w:rsidRDefault="00F23E93" w:rsidP="00F21D65">
      <w:pPr>
        <w:spacing w:after="0" w:line="240" w:lineRule="auto"/>
        <w:rPr>
          <w:rFonts w:cstheme="minorHAnsi"/>
          <w:lang w:val="nl-NL"/>
        </w:rPr>
      </w:pPr>
      <w:r w:rsidRPr="0056716D">
        <w:rPr>
          <w:rFonts w:cstheme="minorHAnsi"/>
          <w:lang w:val="nl-NL"/>
        </w:rPr>
        <w:t>Voorzitter</w:t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Pr="0056716D">
        <w:rPr>
          <w:rFonts w:cstheme="minorHAnsi"/>
          <w:lang w:val="nl-NL"/>
        </w:rPr>
        <w:tab/>
      </w:r>
      <w:r w:rsidR="00C064C2" w:rsidRPr="0056716D">
        <w:rPr>
          <w:rFonts w:cstheme="minorHAnsi"/>
          <w:lang w:val="nl-NL"/>
        </w:rPr>
        <w:t>Coördinerend directeur</w:t>
      </w:r>
    </w:p>
    <w:sectPr w:rsidR="00F23E93" w:rsidRPr="0056716D" w:rsidSect="002B552A">
      <w:footerReference w:type="default" r:id="rId9"/>
      <w:pgSz w:w="11906" w:h="16838"/>
      <w:pgMar w:top="426" w:right="849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C7EBC" w14:textId="77777777" w:rsidR="006C143B" w:rsidRDefault="006C143B" w:rsidP="00F23E93">
      <w:pPr>
        <w:spacing w:after="0" w:line="240" w:lineRule="auto"/>
      </w:pPr>
      <w:r>
        <w:separator/>
      </w:r>
    </w:p>
  </w:endnote>
  <w:endnote w:type="continuationSeparator" w:id="0">
    <w:p w14:paraId="5EB94D8F" w14:textId="77777777" w:rsidR="006C143B" w:rsidRDefault="006C143B" w:rsidP="00F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366F" w14:textId="77777777" w:rsidR="00F23E93" w:rsidRDefault="00F23E93" w:rsidP="00F23E93">
    <w:pPr>
      <w:pStyle w:val="Voettekst"/>
      <w:jc w:val="center"/>
    </w:pPr>
    <w:r>
      <w:t xml:space="preserve">VZW KOHH        Veearts Strauvenlaan 5         3540 Herk-de-Stad           </w:t>
    </w:r>
    <w:hyperlink r:id="rId1" w:history="1">
      <w:r w:rsidRPr="009A4D1B">
        <w:rPr>
          <w:rStyle w:val="Hyperlink"/>
        </w:rPr>
        <w:t>www.kohh.be</w:t>
      </w:r>
    </w:hyperlink>
  </w:p>
  <w:p w14:paraId="428000FD" w14:textId="77777777" w:rsidR="00F23E93" w:rsidRDefault="00F23E93" w:rsidP="00F23E93">
    <w:pPr>
      <w:pStyle w:val="Voettekst"/>
      <w:jc w:val="center"/>
    </w:pPr>
    <w:r>
      <w:t>Ondernemingsnummer 425.819.904</w:t>
    </w:r>
  </w:p>
  <w:p w14:paraId="43B2BA62" w14:textId="77777777" w:rsidR="00F23E93" w:rsidRDefault="00F23E93" w:rsidP="00F23E93">
    <w:pPr>
      <w:pStyle w:val="Voettekst"/>
    </w:pPr>
  </w:p>
  <w:p w14:paraId="3AA51E97" w14:textId="77777777" w:rsidR="00F23E93" w:rsidRDefault="00F23E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8D40" w14:textId="77777777" w:rsidR="006C143B" w:rsidRDefault="006C143B" w:rsidP="00F23E93">
      <w:pPr>
        <w:spacing w:after="0" w:line="240" w:lineRule="auto"/>
      </w:pPr>
      <w:r>
        <w:separator/>
      </w:r>
    </w:p>
  </w:footnote>
  <w:footnote w:type="continuationSeparator" w:id="0">
    <w:p w14:paraId="565474E6" w14:textId="77777777" w:rsidR="006C143B" w:rsidRDefault="006C143B" w:rsidP="00F2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A29"/>
    <w:multiLevelType w:val="hybridMultilevel"/>
    <w:tmpl w:val="132254F6"/>
    <w:lvl w:ilvl="0" w:tplc="3644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A2604"/>
    <w:multiLevelType w:val="hybridMultilevel"/>
    <w:tmpl w:val="FCFAC590"/>
    <w:lvl w:ilvl="0" w:tplc="A44ECEE2">
      <w:start w:val="1"/>
      <w:numFmt w:val="bullet"/>
      <w:lvlText w:val=""/>
      <w:lvlJc w:val="left"/>
      <w:pPr>
        <w:ind w:left="1134" w:firstLine="666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15861"/>
    <w:multiLevelType w:val="hybridMultilevel"/>
    <w:tmpl w:val="8A22C888"/>
    <w:lvl w:ilvl="0" w:tplc="3644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A091E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157D1"/>
    <w:multiLevelType w:val="hybridMultilevel"/>
    <w:tmpl w:val="4CFCD57A"/>
    <w:lvl w:ilvl="0" w:tplc="0813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31720DCE"/>
    <w:multiLevelType w:val="hybridMultilevel"/>
    <w:tmpl w:val="083058D4"/>
    <w:lvl w:ilvl="0" w:tplc="E326D2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2306"/>
    <w:multiLevelType w:val="hybridMultilevel"/>
    <w:tmpl w:val="F47CD6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098"/>
    <w:multiLevelType w:val="hybridMultilevel"/>
    <w:tmpl w:val="4E10535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010BA"/>
    <w:multiLevelType w:val="hybridMultilevel"/>
    <w:tmpl w:val="BF20C20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234EC"/>
    <w:multiLevelType w:val="hybridMultilevel"/>
    <w:tmpl w:val="17E40E6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D3A71"/>
    <w:multiLevelType w:val="multilevel"/>
    <w:tmpl w:val="5AA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F5405"/>
    <w:multiLevelType w:val="hybridMultilevel"/>
    <w:tmpl w:val="28245A7C"/>
    <w:lvl w:ilvl="0" w:tplc="E82EF0DC">
      <w:start w:val="1"/>
      <w:numFmt w:val="bullet"/>
      <w:lvlText w:val=""/>
      <w:lvlJc w:val="left"/>
      <w:pPr>
        <w:ind w:left="21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634771"/>
    <w:multiLevelType w:val="hybridMultilevel"/>
    <w:tmpl w:val="03149810"/>
    <w:lvl w:ilvl="0" w:tplc="2342023A">
      <w:start w:val="1"/>
      <w:numFmt w:val="bullet"/>
      <w:lvlText w:val=""/>
      <w:lvlJc w:val="left"/>
      <w:pPr>
        <w:ind w:left="1134" w:hanging="567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F73DEE"/>
    <w:multiLevelType w:val="multilevel"/>
    <w:tmpl w:val="4B3E011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740AE"/>
    <w:multiLevelType w:val="hybridMultilevel"/>
    <w:tmpl w:val="43FED1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0C3A"/>
    <w:multiLevelType w:val="hybridMultilevel"/>
    <w:tmpl w:val="98FC84F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5E09"/>
    <w:multiLevelType w:val="hybridMultilevel"/>
    <w:tmpl w:val="18DC2B5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74758F"/>
    <w:multiLevelType w:val="hybridMultilevel"/>
    <w:tmpl w:val="A7FCE334"/>
    <w:lvl w:ilvl="0" w:tplc="D274313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3"/>
    <w:rsid w:val="000645FE"/>
    <w:rsid w:val="0006647F"/>
    <w:rsid w:val="000A6F90"/>
    <w:rsid w:val="000B1579"/>
    <w:rsid w:val="000B57A0"/>
    <w:rsid w:val="000D0AEB"/>
    <w:rsid w:val="000E11DA"/>
    <w:rsid w:val="000E293A"/>
    <w:rsid w:val="00150E71"/>
    <w:rsid w:val="00184A3C"/>
    <w:rsid w:val="001871C6"/>
    <w:rsid w:val="00194841"/>
    <w:rsid w:val="001B1B79"/>
    <w:rsid w:val="001C778C"/>
    <w:rsid w:val="001D6AB5"/>
    <w:rsid w:val="001E69D2"/>
    <w:rsid w:val="00247399"/>
    <w:rsid w:val="00253188"/>
    <w:rsid w:val="00271A6C"/>
    <w:rsid w:val="002A651B"/>
    <w:rsid w:val="002B552A"/>
    <w:rsid w:val="002D7ACA"/>
    <w:rsid w:val="00311298"/>
    <w:rsid w:val="0035756A"/>
    <w:rsid w:val="003C74F1"/>
    <w:rsid w:val="003E21A0"/>
    <w:rsid w:val="003E6824"/>
    <w:rsid w:val="00460B8D"/>
    <w:rsid w:val="00467E8E"/>
    <w:rsid w:val="00481CD9"/>
    <w:rsid w:val="004866CE"/>
    <w:rsid w:val="0048734A"/>
    <w:rsid w:val="004E1BEA"/>
    <w:rsid w:val="00535070"/>
    <w:rsid w:val="00540112"/>
    <w:rsid w:val="005451CC"/>
    <w:rsid w:val="0056716D"/>
    <w:rsid w:val="00576DAE"/>
    <w:rsid w:val="00595B82"/>
    <w:rsid w:val="006262BC"/>
    <w:rsid w:val="00633C0D"/>
    <w:rsid w:val="00675719"/>
    <w:rsid w:val="00675EA1"/>
    <w:rsid w:val="00697295"/>
    <w:rsid w:val="006C143B"/>
    <w:rsid w:val="007251B5"/>
    <w:rsid w:val="007461B2"/>
    <w:rsid w:val="007C0718"/>
    <w:rsid w:val="007C7731"/>
    <w:rsid w:val="008041C9"/>
    <w:rsid w:val="00867D7F"/>
    <w:rsid w:val="00895F21"/>
    <w:rsid w:val="008B1B45"/>
    <w:rsid w:val="008B3626"/>
    <w:rsid w:val="008E2F36"/>
    <w:rsid w:val="009019D9"/>
    <w:rsid w:val="00906D96"/>
    <w:rsid w:val="009350FE"/>
    <w:rsid w:val="00937880"/>
    <w:rsid w:val="0098223F"/>
    <w:rsid w:val="009878DD"/>
    <w:rsid w:val="0099771A"/>
    <w:rsid w:val="00997844"/>
    <w:rsid w:val="009A516B"/>
    <w:rsid w:val="009B6C33"/>
    <w:rsid w:val="009D1357"/>
    <w:rsid w:val="009D5EA7"/>
    <w:rsid w:val="009E0467"/>
    <w:rsid w:val="009E09B3"/>
    <w:rsid w:val="00A00E8A"/>
    <w:rsid w:val="00A05D28"/>
    <w:rsid w:val="00A36CBD"/>
    <w:rsid w:val="00A56017"/>
    <w:rsid w:val="00A8269B"/>
    <w:rsid w:val="00AA5F4C"/>
    <w:rsid w:val="00AE38BA"/>
    <w:rsid w:val="00AE6041"/>
    <w:rsid w:val="00AF0018"/>
    <w:rsid w:val="00B66C1E"/>
    <w:rsid w:val="00B671B2"/>
    <w:rsid w:val="00B7216E"/>
    <w:rsid w:val="00B72D96"/>
    <w:rsid w:val="00B82098"/>
    <w:rsid w:val="00B92D11"/>
    <w:rsid w:val="00B963CC"/>
    <w:rsid w:val="00BA7F5E"/>
    <w:rsid w:val="00BB05D8"/>
    <w:rsid w:val="00BB3CCC"/>
    <w:rsid w:val="00C05F59"/>
    <w:rsid w:val="00C064C2"/>
    <w:rsid w:val="00C410D8"/>
    <w:rsid w:val="00C44EB2"/>
    <w:rsid w:val="00C74FC7"/>
    <w:rsid w:val="00C7542C"/>
    <w:rsid w:val="00C82C9C"/>
    <w:rsid w:val="00CB1FBE"/>
    <w:rsid w:val="00CC33A2"/>
    <w:rsid w:val="00CE1190"/>
    <w:rsid w:val="00CE7FD1"/>
    <w:rsid w:val="00CF15EE"/>
    <w:rsid w:val="00D51B02"/>
    <w:rsid w:val="00D615B4"/>
    <w:rsid w:val="00D62789"/>
    <w:rsid w:val="00DF2AB5"/>
    <w:rsid w:val="00DF7549"/>
    <w:rsid w:val="00E5718F"/>
    <w:rsid w:val="00EA2386"/>
    <w:rsid w:val="00EA7A3F"/>
    <w:rsid w:val="00EC7CC6"/>
    <w:rsid w:val="00ED4DB7"/>
    <w:rsid w:val="00EE7111"/>
    <w:rsid w:val="00F21D65"/>
    <w:rsid w:val="00F23E93"/>
    <w:rsid w:val="00F35CAA"/>
    <w:rsid w:val="00F55951"/>
    <w:rsid w:val="00FB4D41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6252"/>
  <w15:docId w15:val="{896B642A-3727-464D-BC2A-FCCCF74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3E93"/>
  </w:style>
  <w:style w:type="paragraph" w:styleId="Kop1">
    <w:name w:val="heading 1"/>
    <w:basedOn w:val="Standaard"/>
    <w:next w:val="Standaard"/>
    <w:link w:val="Kop1Char"/>
    <w:uiPriority w:val="9"/>
    <w:qFormat/>
    <w:rsid w:val="00CF15E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23E9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3E93"/>
  </w:style>
  <w:style w:type="paragraph" w:styleId="Voettekst">
    <w:name w:val="footer"/>
    <w:basedOn w:val="Standaard"/>
    <w:link w:val="VoettekstChar"/>
    <w:uiPriority w:val="99"/>
    <w:unhideWhenUsed/>
    <w:rsid w:val="00F2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3E93"/>
  </w:style>
  <w:style w:type="character" w:customStyle="1" w:styleId="Kop1Char">
    <w:name w:val="Kop 1 Char"/>
    <w:basedOn w:val="Standaardalinea-lettertype"/>
    <w:link w:val="Kop1"/>
    <w:uiPriority w:val="9"/>
    <w:rsid w:val="00CF15EE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Titel">
    <w:name w:val="Title"/>
    <w:basedOn w:val="Standaard"/>
    <w:next w:val="Standaard"/>
    <w:link w:val="TitelChar"/>
    <w:uiPriority w:val="10"/>
    <w:qFormat/>
    <w:rsid w:val="00CF15E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TitelChar">
    <w:name w:val="Titel Char"/>
    <w:basedOn w:val="Standaardalinea-lettertype"/>
    <w:link w:val="Titel"/>
    <w:uiPriority w:val="10"/>
    <w:rsid w:val="00CF15EE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styleId="Zwaar">
    <w:name w:val="Strong"/>
    <w:basedOn w:val="Standaardalinea-lettertype"/>
    <w:uiPriority w:val="22"/>
    <w:qFormat/>
    <w:rsid w:val="00C064C2"/>
    <w:rPr>
      <w:b/>
      <w:bCs/>
    </w:rPr>
  </w:style>
  <w:style w:type="paragraph" w:styleId="Lijstalinea">
    <w:name w:val="List Paragraph"/>
    <w:basedOn w:val="Standaard"/>
    <w:uiPriority w:val="34"/>
    <w:qFormat/>
    <w:rsid w:val="00F21D65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19D9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0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645FE"/>
  </w:style>
  <w:style w:type="character" w:customStyle="1" w:styleId="eop">
    <w:name w:val="eop"/>
    <w:basedOn w:val="Standaardalinea-lettertype"/>
    <w:rsid w:val="000645FE"/>
  </w:style>
  <w:style w:type="character" w:customStyle="1" w:styleId="spellingerror">
    <w:name w:val="spellingerror"/>
    <w:basedOn w:val="Standaardalinea-lettertype"/>
    <w:rsid w:val="000645FE"/>
  </w:style>
  <w:style w:type="paragraph" w:styleId="Ballontekst">
    <w:name w:val="Balloon Text"/>
    <w:basedOn w:val="Standaard"/>
    <w:link w:val="BallontekstChar"/>
    <w:uiPriority w:val="99"/>
    <w:semiHidden/>
    <w:unhideWhenUsed/>
    <w:rsid w:val="00E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Wissels</dc:creator>
  <cp:lastModifiedBy>gebruiker</cp:lastModifiedBy>
  <cp:revision>7</cp:revision>
  <cp:lastPrinted>2020-05-06T09:10:00Z</cp:lastPrinted>
  <dcterms:created xsi:type="dcterms:W3CDTF">2020-05-23T09:46:00Z</dcterms:created>
  <dcterms:modified xsi:type="dcterms:W3CDTF">2020-05-29T10:25:00Z</dcterms:modified>
</cp:coreProperties>
</file>